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wody płyną z moich oczu, Dlatego* że nie przestrzegają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עַל</w:t>
      </w:r>
      <w:r>
        <w:rPr>
          <w:rtl w:val="0"/>
        </w:rPr>
        <w:t xml:space="preserve"> (’al) MT G: Dlatego, </w:t>
      </w:r>
      <w:r>
        <w:rPr>
          <w:rtl/>
        </w:rPr>
        <w:t>על כי</w:t>
      </w:r>
      <w:r>
        <w:rPr>
          <w:rtl w:val="0"/>
        </w:rPr>
        <w:t xml:space="preserve"> (’al ki)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2024-04-29T18:47:25Z</dcterms:modified>
</cp:coreProperties>
</file>