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1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Nakazałeś sprawiedliwość swoich postanowień I wielką (ich) prawdziwość.*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Nakazałeś to, co w Twych świadectwach sprawiedliwe/ I całkowicie prawdziwe.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2024-04-29T21:50:36Z</dcterms:modified>
</cp:coreProperties>
</file>