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wytyczonej przez Twe postanowienia Tak,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drogą twoich świadectw bardziej niż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świadectw twoich kocham się więcej, niż we wszystkich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Kochałem się w drodze świadectw twoich, jako we wszytkich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Twych napomnień jak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drogi, którą wskazują mi ustawy twoje,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się cieszę z Twoich wskazań niż z ogromnego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Twych pouczeń znajduję radość większą niż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radość w pełnieniu Twych nakazów większą niż we wszelkich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skarby cieszę się drogą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uradowałem z drogi twych przypomnień, tak jak ze wszelkich innych rzeczy kosztownych.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2024-04-29T19:58:59Z</dcterms:modified>
</cp:coreProperties>
</file>