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 drogi Twoich postanowień Jak z wielkiego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19:11&lt;/x&gt;; &lt;x&gt;230 119:72&lt;/x&gt;; &lt;x&gt;240 3:14&lt;/x&gt;; &lt;x&gt;240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2024-04-30T00:03:19Z</dcterms:modified>
</cp:coreProperties>
</file>