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postanowienia są sprawiedliwe na wieki, Uczyń mnie rozsądnym, abym ożył!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postanowienia są sprawiedliwe na wieki, Uczyń mnie rozsądnym, abym ożył!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Sprawiedliwość twoich świadectw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trwa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wieki; daj mi rozum, a będę żył.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ק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Kof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świadectw twoich trwa na wieki; daj mi rozum, a żyć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świadectwa twoje na wieki: daj mi rozum, a żyć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Twoich napomnień trwa na wieki; daj mi rozeznanie, abym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Świadectwa twoje są sprawiedliwe na wieki, Daj mi rozum, abym ożył!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Twoich napomnień jest wieczna, daj mi je zrozumieć, a żył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Pouczenia Twoje to wieczna sprawiedliwość; daj mi je pojąć, a żyć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Sprawiedliwością wieczystą są Twoje ustawy, daj mi je zrozumieć, a żyć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świadectwa są sprawiedliwe na wieki; oświeć mnie, abym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Prawość twych przypomnień trwa po czas niezmierzony. Obdarz mnie zrozumieniem, bym pozostał przy życiu.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2024-04-29T18:54:08Z</dcterms:modified>
</cp:coreProperties>
</file>