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0"/>
        <w:gridCol w:w="229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się trzymał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zachowajże mię, a będę pilen świadectw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ktobie, zbaw mię, abych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- wybaw mnie, a będę przestrzegał Twych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świadectw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chcę przestrzegać Twoich napomnień!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Cię, abyś mnie ocalił, chcę zachować Twoje pouczenie!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Twych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dopomóż mi, niech Twoich świadectw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ciebie. Wybaw mnie! A trzymać się będę twych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2024-04-29T23:57:03Z</dcterms:modified>
</cp:coreProperties>
</file>