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wybaw mnie, A będę strzegł Twoich postanowień!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2024-04-29T18:25:40Z</dcterms:modified>
</cp:coreProperties>
</file>