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 mój głos według twego miłosierdzia; ożyw mnie według twego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głos mój usłysz według miłosierdzia twego; według sądu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mój, JAHWE, według miłosierdzia twego, a według sądu twego ożywiaj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mój głos, o Panie, w swojej łaskawości i zapewnij mi życie zgodne z Twym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głosu mego według łaski swej, Panie, Według wyroku swego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w swej łaskawości, Panie, zgodnie z Twoim wyrokiem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łaskawie mego głosu, JAHWE, spraw, abym ożył zgodnie z wyrokiem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łaskawości Twojej wysłuchaj mego głosu, ożyw mnie zgodnie z Twoim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łaski wysłuchaj mojego głosu, WIEKUISTY, daj mi żyć według Twojego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mój głos stosownie do swej lojalnej życzliwości. JAHWE, zgodnie ze swym sądowniczym rozstrzygnięciem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2024-04-29T20:23:32Z</dcterms:modified>
</cp:coreProperties>
</file>