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są moi prześladowcy i gnębiciele,* Lecz ja nie zbaczam od Twych postanowień.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3:2&lt;/x&gt;; &lt;x&gt;230 25:19&lt;/x&gt;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2024-04-29T20:54:55Z</dcterms:modified>
</cp:coreProperties>
</file>