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niewiernych i czuję obrzydzenie,* Ponieważ nie zważają na Twoją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 nie przestrzegają tego, co mówisz (l. Twoich słów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2024-04-29T20:00:54Z</dcterms:modified>
</cp:coreProperties>
</file>