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2245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Rozsmakowuję się w Twoich ustawach,* Nie zapominam Twojego Słowa.**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Rozsmakowuję się w Twoich ustawach — Nie zapominam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Rozkoszuję się twoimi prawami i nie zapominam twoich słów.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Gimel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ustawach twoich kocham się, i nie zapominam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rozmyślał w sprawiedliwościach twoich: nie zapomnię mów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radował z Twych ustaw, słów Twoich nie zapomnę.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w przykazaniach twoich, Nie zapominam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Twoimi ustawami, Twoich słów nie zapomnę.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Roztrząsam Twoje ustawy, nie zapominam o Twych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Rozkoszą dla mnie są Twoje ustawy, słowa Twojego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Twoimi ustawami się zachwycam oraz nie zapominam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Pokażę, że kocham twoje ustawy. Nie zapomnę twego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ustawach : rm w 11Ps a; rż w 4QPs h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Twojego Słowa MT: Twoich słów 11Ps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2024-04-29T19:09:51Z</dcterms:modified>
</cp:coreProperties>
</file>