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8"/>
        <w:gridCol w:w="1660"/>
        <w:gridCol w:w="60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prześladują mnie bez powodu, Lecz moje serce drży przed Twoim Słowem.*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2024-04-29T20:15:16Z</dcterms:modified>
</cp:coreProperties>
</file>