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Twoje Prawo*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Prawo MT: Lecz Twoje Prawo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2024-04-29T18:03:44Z</dcterms:modified>
</cp:coreProperties>
</file>