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9"/>
        <w:gridCol w:w="2025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Wyczekuję, JAHWE, Twego wybawienia* I spełniam Twoje przykazania.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Wyczekuję, JAHWE, Twego wybawienia I spełniam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oczekuję na twoje zbawienie i zachowuję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oczekuję zbawienia twego; a przykazania twoje wykonywam.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Oczekawałem zbawienia twego, JAHWE, a mandatym twoje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Czekam, o Panie, Twojej pomocy i wypełniam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Wyczekuję zbawienia twego, Panie, I pełnię przykazania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Wyczekuję Twego zbawienia, JAHWE, i wypełniam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Wyczekuję Twego zbawienia, JAHWE, i miłuję nakazy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Wyczekuję Twego wybawienia, Jahwe, i wypełniam Twoje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Wypatruję Twojego zbawienia, WIEKUISTY, i spełniam Twe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nadzieją wyczekiwałem twego wybawienia, JAHWE, i wykonywałem twoje przykazania.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2024-04-29T23:01:51Z</dcterms:modified>
</cp:coreProperties>
</file>