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Wyczekuję, JAHWE, Twego wybawienia* I spełniam Twoje przykazania.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2024-04-29T20:44:03Z</dcterms:modified>
</cp:coreProperties>
</file>