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Twe oblicze, JAHWE, Uczyń mnie rozsądnym zgodnie z Twoim Słowem!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2024-04-29T20:37:56Z</dcterms:modified>
</cp:coreProperties>
</file>