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wspaniałomyślność swemu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żył i przestrzegał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 dobroć swemu słudze,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 i 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to słudze twemu, abym żył, a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Czyń dobrze słudze swojemu, aby żył i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słudze swemu, Abym żył i przestrzegał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 dobro swojemu słudze, abym żył i Twoich słów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zapłatę Twemu słudze, a będę żył i strzegł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słudze Twojemu, abym żył, a będę 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Zlej łaskę na Twojego sługę, abym żył oraz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względem swego sługi we właściwy sposób, bym żył i bym zachowywał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2024-04-29T21:43:43Z</dcterms:modified>
</cp:coreProperties>
</file>