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2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popłyną z mych ust pieśni uwielbienia, Gdyż uczysz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wygłoszą chwałę, gdy nauczysz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wydadzą wargi moje, gdy mię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wydawać wargi moje chwałę, gdy mię nauczysz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wargi hymn wypowiedzą, bo nauczasz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popłynie chwała z warg moich, Gdy mię nauczysz ustaw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moich ust popłynie pieśń chwały, bo Ty mnie uczysz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pojawi się na moich wargach, gdy mnie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popłynie z ust moich hymn chwały, gdyż pouczasz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wylewać chwałę, gdy mnie nauczysz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wargi moje tryskają wysławianiem,bo uczysz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2024-04-29T19:36:25Z</dcterms:modified>
</cp:coreProperties>
</file>