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5"/>
        <w:gridCol w:w="2198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będzie mi pomocą, Bo wybrałem Twe rozporządzenia!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będzie mi pomocą, Ponieważ wybrałem Twe rozporządzenia!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twoja ręka będzie mi pomocą,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wybrałem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będzie na pomocy ręka twoja, gdyżem sobie obrał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ręka twoja, aby mię zbawiła, bom obrał mandaty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niech mi będzie pomocna, bo wybrałem Twoje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wesprze mnie ręka twoja, Gdyż wybrałem przykazania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wspomaga mnie Twoja ręka, bo wybrałem Twoje nakazy!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ocali mnie Twa ręka, bo wybrałem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mnie wspomaga, gdyż wybrałem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będzie ku mej pomocy, bowiem wybrałem Twe 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ręka twa będzie mi ku pomocy,wybrałem bowiem twe rozkazy.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2024-04-29T23:26:26Z</dcterms:modified>
</cp:coreProperties>
</file>