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 aby Ciebie chwalić, A Twoje rozstrzygnięcia niech będą moim wsparciem!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mojej duszy żyć, a będzie cię chwalić; niech twoje nakazy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będzie dusza moja, i będzie cię chwaliła, a sądy twoje będą mi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żyć dusza moja i będzie cię chwalić, a sądy twe pomagać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niech chwali Ciebie, niech mnie wspierają Twoje wyroki!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dusza moja, aby cię chwalić, A niech wspomagają mnie wyroki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Ciebie sławi, Twoje wyroki niech mnie wspierają.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żyć, abym mógł Cię chwalić! Niech Twoje wyroki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żyć, by Ciebie wysławiać, niech mnie wspomagają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moja dusza, by Cię sławiła; Twoje wyroki mnie wspomogą.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dusza moja żyje i cię wysławiaj niech mi pomagają twe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2024-04-29T19:37:39Z</dcterms:modified>
</cp:coreProperties>
</file>