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Zbłądziłem jak zagubiona owca* – odszukaj swego sługę, Ponieważ nie zapomniałem o Twoich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53:6&lt;/x&gt;; &lt;x&gt;300 50:6&lt;/x&gt;; &lt;x&gt;330 34:16&lt;/x&gt;; &lt;x&gt;450 10:2&lt;/x&gt;; &lt;x&gt;470 9:36&lt;/x&gt;; &lt;x&gt;490 15:3-7&lt;/x&gt;;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przykazaniach MT G: postanowieniach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2024-04-29T19:39:14Z</dcterms:modified>
</cp:coreProperties>
</file>