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004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swych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obcym na ziemi, nie ukrywaj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ziemi; nie ukrywaj przedemną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gościem na ziemi: nie kryj przede mną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kryj przede mną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przykazań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jestem tylko gościem, nie kryj przede mną swoich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pielgrzymem na ziemi, nie kryj przede mną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jestem na ziemi, nie kryj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przechodniem na ziemi; nie ukrywaj przede mną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tylko osiadłym przybyszem w tej ziemi. Nie ukrywaj przede mną swych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2024-04-29T18:31:45Z</dcterms:modified>
</cp:coreProperties>
</file>