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gościem* na ziemi, Nie ukrywaj przede mną swych przykazań!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47:9&lt;/x&gt;; &lt;x&gt;30 25:23&lt;/x&gt;; &lt;x&gt;130 29:15&lt;/x&gt;; &lt;x&gt;230 39:13&lt;/x&gt;; &lt;x&gt;560 2:19&lt;/x&gt;; &lt;x&gt;570 3:20&lt;/x&gt;; &lt;x&gt;650 11:13&lt;/x&gt;;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2024-04-29T18:13:17Z</dcterms:modified>
</cp:coreProperties>
</file>