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przestrzegają Jego postanowień I 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strzegą jego świadectw i szukają go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świadectw jego, i którzy go ze wszystkiego serca szukają;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pilno pytają o świadectwach jego, szukają go ze wszytkiego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zachowują Jego upomnienia, całym sercem Go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stosują się do napomnień jego, 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napomnień i poszukują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słuchają Jego pouczeń, całym sercem szukają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pełnią Jego nakazy, którzy Go całym sercem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визволи мою душу від неправедних губ і від обманливого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Jego świadectw i dążą do Niego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przypomnień; całym sercem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2024-04-29T20:39:25Z</dcterms:modified>
</cp:coreProperties>
</file>