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pysznych, Przeklętych,* którzy zbaczają od Twoich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11:28&lt;/x&gt;; &lt;x&gt;50 27:26&lt;/x&gt;; &lt;x&gt;300 11:3&lt;/x&gt;; &lt;x&gt;550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2024-04-29T19:26:31Z</dcterms:modified>
</cp:coreProperties>
</file>