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2213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strzegę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gdyż przestrzegam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i wzgardę, gdyż strzegę świadecwt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pohańbienie i wzgardę: bom się badał o świadectwach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pogardę, bo zachowuję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 ze mnie hańbę i pogardę, Bo strzegę świadectw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przestrzegam przecież Twoich napomnień!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bo szukam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ja bowiem strzegę Twoich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ze mnie szyderstwo i wzgardę, ponieważ strzegę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przestrzegam twych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2024-04-29T17:59:04Z</dcterms:modified>
</cp:coreProperties>
</file>