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2201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rozkoszą* – Są moimi doradcami.**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 — Są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świadectwa też są moją rozkoszą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moimi doradcami.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zaiste są mojem kochaniem, i radcami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świadectwa twoje są rozmyślanie moje, i sprawiedliwości twoje radą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napomnienia są moją rozkoszą, Twoje ustawy są 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ustawy twoje są rozkoszą moją, Doradcami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napomnienia bowiem są dla mnie rozkoszą,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pouczenia są dla mnie rozkoszą, są one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rozkazy, Twoje prawa - to moi doradcy.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 Twoje świadectwa są mą rozkoszą oraz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także twoje przypomnienia jako mężów należących do mojej 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&lt;x&gt;230 119:70&lt;/x&gt;; 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6:4&lt;/x&gt;; &lt;x&gt;610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2024-04-29T20:03:00Z</dcterms:modified>
</cp:coreProperties>
</file>