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Twoje postanowienia są moją rozkoszą* – Są moimi doradcami.**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&lt;x&gt;230 119:70&lt;/x&gt;; 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6:4&lt;/x&gt;; &lt;x&gt;610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2024-04-29T22:40:41Z</dcterms:modified>
</cp:coreProperties>
</file>