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ze smutku,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zasmucona —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Dusza moja rozpływa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łzach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smutku, umocnij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od smutku dusza moja; utwierdźże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Drzymała dusza moja od tesknice: posil mię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zaznaje spoczynku ze zgryzoty; podźwignij mnie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zalewa się łzami ze smutku, Podźwignij mnie słowem swoim!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 żalu, podtrzymaj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Zalewam się łzami ze smutku, umocnij mnie Twymi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smutku we łzach jest moja dusza, podźwignij mnie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rozpłynęła się moja dusza; podźwignij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mogła zasnąć ze smutku. Podnieś mnie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2024-04-29T20:25:43Z</dcterms:modified>
</cp:coreProperties>
</file>