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7"/>
        <w:gridCol w:w="2261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drogę kłamstwa, Obdarz mnie łaskawie swoim Prawem!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drogę kłamstwa, Obdarz mnie łaskawie swoim Prawem!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drogę kłamstwa, a obdarz mnie swoim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kłamliwą oddal odemnie, a zakonem twoim udaruj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nieprawości oddal ode mnie, a w zakonie twoim smiłuj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kłamstwa odwracaj ode mnie, daj mi zaś łaskę Twojego Prawa!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drogę kłamstwa, Ucz mię łaskawie zakonu swojego!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drogę kłamstwa i obdarz mnie swoim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drogę kłamstwa, okaż mi łaskę poprzez Twoje Prawo!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drogę kłamstwa, obdarz mnie łaskawie Twoim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drogę fałszu i obdaruj mnie Twoją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Odsuń ode mnie drogę fałszywą i łaskawie obdarz mnie twoim prawem.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2024-04-29T18:52:28Z</dcterms:modified>
</cp:coreProperties>
</file>