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wyrządzają innym krzywdy, Lecz zdecydowanie kroczą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czynią 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nie czynią nieprawości, ale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chodzili bowiem w drogach jego, którzy nieprawość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czynią nieprawości, lecz kroczą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czynią krzywdy, Ale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nieprawości, lecz 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dopuszczają się nieprawości, lecz chodzą drogami, które On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popełniają nieprawości i 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дасться тобі, і що додасться тобі обманливому язикові?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nieprawości, ale idą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dopuszczali się nieprawości. Drogami jego 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2024-04-29T19:50:44Z</dcterms:modified>
</cp:coreProperties>
</file>