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2095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przykazań,* Bo robisz dużo miejsca w moim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 Bo sprawiasz, że dzięki temu rozumiem dużo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Pobiegnę drogą twoich przykazań, gdy rozszerzysz moje serce.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przykazań twoich pobieżę, gdy rozszerzysz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Bieżałem drogą mandatów twoich, gdyś rozszerzył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 bo rozszerzasz mi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przykazań twoich, Bo dodajesz otuchy sercu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Podążam drogą Twoich przykazań, bo mojemu sercu dodajesz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nakazów, bo rozszerzyłeś me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Podążam drogą Twoich nakazów, Ty bowiem poszerzasz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Pobiegnę drogą Twoich przykazań, gdyż otwierają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biegł drogą twoich przykazań, bo ty zapewniasz memu sercu przestrzeń.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Twoich przykazań MT G: Twego przykazania 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 robisz (…) sercu, ּ</w:t>
      </w:r>
      <w:r>
        <w:rPr>
          <w:rtl/>
        </w:rPr>
        <w:t>כִי תַרְחִיב לִּבִי</w:t>
      </w:r>
      <w:r>
        <w:rPr>
          <w:rtl w:val="0"/>
        </w:rPr>
        <w:t xml:space="preserve"> , idiom:: (1) Bo sprawiasz, że (przez to) rozumiem dużo więcej; (2) Bo (dzięki temu) czynisz wolnym moje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2024-04-29T19:07:05Z</dcterms:modified>
</cp:coreProperties>
</file>