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drogi swoich ustaw, A będę jej strzegł aż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2024-04-29T18:57:25Z</dcterms:modified>
</cp:coreProperties>
</file>