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89"/>
        <w:gridCol w:w="2384"/>
        <w:gridCol w:w="51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Skłoń moje serce do Twoich postanowień,* A nie do chciwości!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Skłoń moje serce do Twoich postanowień I odwiedź je od chciwości!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Nakłoń moje serce do twoich świadectw, a nie do chciwości.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Nakłoń serce moje do świadectw twoich, a nie do łakomstwa.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Nakłoń serce moje ku świadectwom twoim, a nie ku łakomstwu: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Nakłoń me serce do Twoich napomnień, a nie do zysku!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Nakłoń serce moje do ustaw twoich, A nie do chciwości!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Nakłoń moje serce do swoich wskazań, a nie do zysku!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Nakłoń me serce do Twoich pouczeń, a nie do chciwości!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Skieruj me serce do Twoich ustaw, a nie do szukania zysku.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Skłoń moje serce do Twoich świadectw, a nie do chciwości.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Nakłoń me serce do swych przypomnień, a nie do zysków.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8:58&lt;/x&gt;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2024-04-29T19:46:55Z</dcterms:modified>
</cp:coreProperties>
</file>