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odpowiem* słowem temu, który mi urąga,** Ponieważ zaufałem Twemu Słowu.***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Wówczas odpowiem 11QPs a(korekta) MT G: Wówczas odpowiesz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Ponieważ zaufałem Twemu Słowu 11QPs a MT G: ponieważ przestrzegam Twoich rozporządzeń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2024-04-29T19:31:41Z</dcterms:modified>
</cp:coreProperties>
</file>