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bez umiaru, Lecz ja nie odstępuję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naśmiewają, lecz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bardzo się ze mnie naśmiewają; wszakże się od zakonu twego nie uchylam.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barzo niesprawiedliwie czynili, a nie odstąpiłem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zuchwali bardzo mi ubliżają, a ja nie odstępuję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szydzą ze mnie bardzo, Lecz ja nie odstępuję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bardzo szydzą ze mnie, lecz nie odstąpię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postępują niegodziwie,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naigrawają się ze mnie bez miary, ja jednak nie odstępuję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bardzo mnie wyszydzają, ale nie odstąpiłem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nad miarę naigrawali się ze mnie. Od prawa twego nie zboczyłem.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2024-04-29T22:25:03Z</dcterms:modified>
</cp:coreProperties>
</file>