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szydzą ze mnie bardzo,* Lecz nie odstępuję od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2024-04-29T23:24:42Z</dcterms:modified>
</cp:coreProperties>
</file>