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odwiecznych rozstrzygnięciach, JAHWE, I doznaję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Twe odwieczne polecenia I to, JAHWE, niesie mi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twoich wiecznych sądach, JAHWE, i pocieszam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pamiętam na sądy twoje wieczne, Panie! któremi się 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Pamiętałem, JAHWE, na sądy twoje od wieku i ucieszyłem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Przypominając sobie Twe wyroki odwieczne, Panie, doznaję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Pamiętam, Panie, o odwiecznych prawach twoich I doznaję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Twoich odwiecznych prawach i to mnie, JAHWE,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pamiętam o odwiecznych wyrokach Twoich i są one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Twych odwiecznych wyrokach, o Jahwe - i to mnie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odwieczne Twe wyroki, BOŻE, i się pocieszam.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Wspomniałem na twe sądownicze rozstrzygnięcia od czasu niezmierzonego, JAHWE, i znajduję dla siebie pocieszenie.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2024-04-29T17:36:29Z</dcterms:modified>
</cp:coreProperties>
</file>