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1"/>
        <w:gridCol w:w="222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ociągam, Aby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przestaję się ociągać, Aby wiernie przestrzegać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Spieszyłem się i nie zwlekałem z przestrzeganiem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się, a nie omieszkuję przestrzegać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gotów, a nie strwożyłem się, abych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 bez ociągania, by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a nie opóźniam się Wypełniać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Śpieszę, nie zwlekam, by strzec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lękam się, jestem gotów zachowywać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się, bez ociągania idę wypełniać Twoje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Spieszę a nie zwlekam, przestrzegać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Pośpieszyłem się i nie zwlekałem z przestrzeganiem twoich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2024-04-29T23:41:49Z</dcterms:modified>
</cp:coreProperties>
</file>