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bezbożnych mnie spętały, Lecz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powrozy bezbożnych mnie spętały, Wciąż w pamięci zachowuję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Hufce niegodziwych złupiły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Hufy niepobożnych złupiły mię; ale na zakon twój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grzeszników uplotły mię, a nie przepomniałem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grzeszników, nie zapomniałem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Sidła bezbożnych omotały mnie, Lecz nie zapominam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bezbożnych, lecz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bezbożnych, lecz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mnie sidła grzeszników, lecz o Prawie Twoim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niegodziwych, ale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niegodziwców. Prawa twego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2024-04-29T22:43:44Z</dcterms:modified>
</cp:coreProperties>
</file>