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1"/>
        <w:gridCol w:w="2178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mi, że zostałem upokorzony* ** – Po to, bym nauczył się Twych ustaw.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się stało, że zostałem upokorzony, Dzięki temu nauczę się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to dla mnie, że zostałem uciśniony, abym się nauczył twoich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mi to ku dobremu, żem był utrapiony, abym się nauczył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na mię, iżeś mię uniżył, abych się nauczył sprawiedliwości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to dla mnie, że doznałem poniżenia, bym się nauczył Twych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mi, żem został upokorzony, Abym się nauczył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Poniżyłeś mnie dla mojego dobra, abym nauczył się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to dla mnie, żeś mnie upokorzył, bym się nauczył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mojego dobra byłem utrapiony, abym się nauczył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 mi, że byłem poniżony, bowiem nauczyłem się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to dla mnie, że zostałem uciśniony, bym się nauczył twoich przepisów.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 zostałem upokorzony MT: że mnie upokorzyłeś 11QPs a Mss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2024-04-29T20:28:29Z</dcterms:modified>
</cp:coreProperties>
</file>