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7"/>
        <w:gridCol w:w="2187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dla mnie Prawo Twoich ust* Niż tysiące** sztuk złota i 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dla mnie Twoje Prawo Niż tysiące sztuk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twoich ust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lepsze dla mnie niż tysiące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sztuk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i srebra.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mi jest zakon ust twoich, niżeli tysiące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mi jest zakon ust twoich, niżli tysiące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 ust Twoich jest dla mnie lepsze niż tysiące sztuk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dla mnie zakon ust twoich, Niż tysiące sztuk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dla mnie Prawo płynące z ust Twoich niż tysiące sztuk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dla mnie Prawo wydane przez Ciebie niż wielkie ilości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dla mnie Prawo ust Twoich aniżeli tysiące złota lub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Lepszą mi nauka Twych ust, niż tysiące sztuk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twych ust jest dla mnie dobre – bardziej niż tysiące sztuk złota i 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&lt;x&gt;230 119:14&lt;/x&gt;; &lt;x&gt;240 3:14&lt;/x&gt;; &lt;x&gt;240 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Niż tysiące MT G: Niż tysiąc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2024-04-29T18:07:34Z</dcterms:modified>
</cp:coreProperties>
</file>