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będzie mi pociechą, Tak jak obiecałeś swemu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mnie ucieszy twoje miłosierdzie według twego słowa do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mię, proszę, ucieszy miłosierdzie twoje według wyroku twego, któryś uczynił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aby mię cieszyło, według wyroku twego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stanie mi się pociechą zgodnie z obietnicą,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twoja będzie pociechą moją, Jak przyrzekłeś słudze swemu!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tak jak obiecałeś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swą łaskę, aby mnie pocieszyć, zgodnie z obietnicą daną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łaskawość Twoja będzie mi pociechą według obietnicy danej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 mnie pocieszy, według słowa danego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niech twa lojalna życzliwość służy memu pocieszeniu, zgodnie z twą wypowiedzią do twojego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2024-04-29T18:01:36Z</dcterms:modified>
</cp:coreProperties>
</file>