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9"/>
        <w:gridCol w:w="1588"/>
        <w:gridCol w:w="6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zstąpi na mnie Twoje miłosierdzie, abym żył, Gdyż Twoje Prawo jest moją rozkoszą!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2024-04-29T22:11:31Z</dcterms:modified>
</cp:coreProperties>
</file>