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5"/>
        <w:gridCol w:w="1462"/>
        <w:gridCol w:w="6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moje serce było nienaganne w przestrzeganiu Twoich ustaw, Po to, abym nie doznał zawstydzenia!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2024-04-29T18:42:46Z</dcterms:modified>
</cp:coreProperties>
</file>