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mnie* według swojej łaski, Abym mógł strzec postanowień** Twych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(chajjeni), MT G: Zmiłuj się nade mną,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postanowień MT G: postanowienia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2024-04-29T22:25:41Z</dcterms:modified>
</cp:coreProperties>
</file>