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wieki,* Umocowane w (samym) 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24:35&lt;/x&gt;; &lt;x&gt;670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Niewzruszone jak niebiosa.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2024-04-29T21:34:19Z</dcterms:modified>
</cp:coreProperties>
</file>