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prawda* z pokolenia w pokolenie, Ugruntowałeś ziemię – i trwa.**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93:1&lt;/x&gt;; &lt;x&gt;230 96:10&lt;/x&gt;;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2024-04-29T22:36:09Z</dcterms:modified>
</cp:coreProperties>
</file>