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Twój! Zechciej mnie wybawić, Ponieważ zależy mi na Twoich poleceniach!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jestem, wybaw mnie,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Twójcim ja, zachowajże mię; bo przykazań twoich 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Twójciem ja, zbawże mię: bociem szukał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Ciebie - wybaw mnie, bo rozważam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Bo szukam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wybaw mnie, Przecież szukam Twoich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Twój, więc mnie wybaw, bo kieruję się Twymi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jestem, wybaw mnie, szukam bowiem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jestem oddany dopomóż mi, gdyż badam Twoje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twój. Wybaw mnie, bo szukałem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2024-04-29T22:40:49Z</dcterms:modified>
</cp:coreProperties>
</file>