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9"/>
        <w:gridCol w:w="2014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oto) stanęły nasze stopy,* Jerozolimo, w twoich bramach!**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nasze stopy MT G: moje stopy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23:14-17&lt;/x&gt;; &lt;x&gt;490 2:41&lt;/x&gt;; &lt;x&gt;650 12:22-24&lt;/x&gt;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2024-05-07T01:33:14Z</dcterms:modified>
</cp:coreProperties>
</file>